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Persian Gulf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Operation Desert Storm    </w:t>
      </w:r>
      <w:r>
        <w:t xml:space="preserve">   Saddam Hussein    </w:t>
      </w:r>
      <w:r>
        <w:t xml:space="preserve">   Operation Desert Force    </w:t>
      </w:r>
      <w:r>
        <w:t xml:space="preserve">   George H.W Bush    </w:t>
      </w:r>
      <w:r>
        <w:t xml:space="preserve">   United States    </w:t>
      </w:r>
      <w:r>
        <w:t xml:space="preserve">   Persian Gulf War    </w:t>
      </w:r>
      <w:r>
        <w:t xml:space="preserve">   Troops    </w:t>
      </w:r>
      <w:r>
        <w:t xml:space="preserve">   Britain    </w:t>
      </w:r>
      <w:r>
        <w:t xml:space="preserve">   Soviet Union    </w:t>
      </w:r>
      <w:r>
        <w:t xml:space="preserve">   Oil Production    </w:t>
      </w:r>
      <w:r>
        <w:t xml:space="preserve">   Air Force    </w:t>
      </w:r>
      <w:r>
        <w:t xml:space="preserve">   Invade    </w:t>
      </w:r>
      <w:r>
        <w:t xml:space="preserve">   Kuwait    </w:t>
      </w:r>
      <w:r>
        <w:t xml:space="preserve">   Saudi Arabia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Persian Gulf War</dc:title>
  <dcterms:created xsi:type="dcterms:W3CDTF">2021-10-11T14:15:48Z</dcterms:created>
  <dcterms:modified xsi:type="dcterms:W3CDTF">2021-10-11T14:15:48Z</dcterms:modified>
</cp:coreProperties>
</file>