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Personajes de la Biblia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Qué ángel se le apareció a María? (Lucas 1:26)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 qué mujer cometió adulterio David? (2 Samuel 11)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Quién fue juez mujer de Israel? (Jueces 4:4)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cuál de sus amigos personales resucitó el Señor? (Juan 11)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Qué profeta era primo del Señor y fue decapitado? (Mateo 14:10)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Quién era el gobernador romano que sentenció a muerte a Cristo?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Cuál de sus hijos siguió a David como rey? (2 Samuel 12:24)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Quién fue el primer mártir? (Hechos 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Quién fue “el profeta llorón”? (Jeremías 9:1)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quién liberó de la prisión un ángel? (Hechos 12)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Quién dice la Biblia que era el hombre más manso (excluyendo a Jesús)? (Números 12:3)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Quién fue el más grande misionero del Nuevo Testamento? (Hechos)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Quién fue el primer compañero de Pablo? (Hechos 13:2)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Quién fue la mujer hebrea que se convirtió en la reina de Persia? (Ester 2:17)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Qué profeta del Antiguo Testamento se casó con una prostituta porque Dios se lo ordenó? (Oseas 1:2)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Quién fue la persona afectada con terribles pruebas pero confió en Dios en todo momento? ( Job)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Quién negó al Señor Jesús tres veces antes de que el gallo cantara? (Mateo 26:69-75)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Qué siervo de un rey extranjero reconstruyó el muro de Jerusalén? (Nehemías 2:5)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Quién fue arrojado a la fosa de los leones? (Daniel 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Cuál fue el rey de Israel más querido y conocido? (1 Crónicas 29:28)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Quién fue el primer asesino? (Genesis 4:8)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Para cuál comandante israelita  se detuvo el sol? (Josué 10)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Quién fue la primera persona en ver al Señor resucitado? (Juan 20:16)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Yo fui El primer creado?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Quién vendió su primogenitura por un guisado de lentejas? (Génesis 25:33)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Personajes de la Biblia</dc:title>
  <dcterms:created xsi:type="dcterms:W3CDTF">2021-10-11T14:14:53Z</dcterms:created>
  <dcterms:modified xsi:type="dcterms:W3CDTF">2021-10-11T14:14:53Z</dcterms:modified>
</cp:coreProperties>
</file>