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 Banking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a full-time student/apprentice aged between 18 and 23, what transactional account would suit me best?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Bonus Saver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am I? No account fee; 1 free transaction; rewards  if a deposit $5/mth, and withdrawal no more than once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Cash Management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the account that gives you 5 free transactions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False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Bonus interest is paid when min dep of $20 is made and no withdrawals in a calendar month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Fixed Term Deposit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have this account you must be at least 65 years of age, or receive aged pension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Student Money Saver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True or False? Pension Plus account can only be linked to Visa Debit Card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False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True or False? The Online Saver account is available to anyone over the age of 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True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True or False? Card access in available on the Online Saver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False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am I? $6/mth account fee; card access; 10 free trans per mth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Smart Budget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True or False? The account fee is waived for the Cash Management account if your monthly balance remains above $6,000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True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True or False? I am under 18 so the account fee is not payable on the All Access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False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True or False?  I can use Bank@Post with my Christmas Club account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True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want to lock in an interest rate, what account should I have?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False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True or False? Anyone can have a Bonus Saver regardless of age?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Online Saver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True or False? I will have unlimited free withdrawals from my Christmas Club account from 1st Nov to Jan 31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Pension Plus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Minimum deposit required for FTD?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Star Saver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account helps me manage my bills?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False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True or False? Restricted online banking is available for members from 13 years of 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True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don't require card access, funds have to be readily available and be paid competitive interest rate with no special conditons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Learners &amp; Earners All Access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True or False? Interest on Star Saver is calculated on minimum daily balance on a stepped basis with a different interest 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$1000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 Banking</dc:title>
  <dcterms:created xsi:type="dcterms:W3CDTF">2021-10-11T14:15:30Z</dcterms:created>
  <dcterms:modified xsi:type="dcterms:W3CDTF">2021-10-11T14:15:30Z</dcterms:modified>
</cp:coreProperties>
</file>