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Personal Core Values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respect    </w:t>
      </w:r>
      <w:r>
        <w:t xml:space="preserve">   justice    </w:t>
      </w:r>
      <w:r>
        <w:t xml:space="preserve">   freedom    </w:t>
      </w:r>
      <w:r>
        <w:t xml:space="preserve">   peace    </w:t>
      </w:r>
      <w:r>
        <w:t xml:space="preserve">   integrity    </w:t>
      </w:r>
      <w:r>
        <w:t xml:space="preserve">   faith    </w:t>
      </w:r>
      <w:r>
        <w:t xml:space="preserve">   trust    </w:t>
      </w:r>
      <w:r>
        <w:t xml:space="preserve">   loyalty    </w:t>
      </w:r>
      <w:r>
        <w:t xml:space="preserve">   honesty    </w:t>
      </w:r>
      <w:r>
        <w:t xml:space="preserve">   responsibility    </w:t>
      </w:r>
      <w:r>
        <w:t xml:space="preserve">   love    </w:t>
      </w:r>
      <w:r>
        <w:t xml:space="preserve">   generosity    </w:t>
      </w:r>
      <w:r>
        <w:t xml:space="preserve">   courtesy    </w:t>
      </w:r>
      <w:r>
        <w:t xml:space="preserve">   compassion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Core Values</dc:title>
  <dcterms:created xsi:type="dcterms:W3CDTF">2021-10-11T14:15:22Z</dcterms:created>
  <dcterms:modified xsi:type="dcterms:W3CDTF">2021-10-11T14:15:22Z</dcterms:modified>
</cp:coreProperties>
</file>