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Doctors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Urologis    </w:t>
      </w:r>
      <w:r>
        <w:t xml:space="preserve">   Psychiatrist    </w:t>
      </w:r>
      <w:r>
        <w:t xml:space="preserve">   Pediatrician    </w:t>
      </w:r>
      <w:r>
        <w:t xml:space="preserve">   Orthopedist    </w:t>
      </w:r>
      <w:r>
        <w:t xml:space="preserve">   Orthodontist    </w:t>
      </w:r>
      <w:r>
        <w:t xml:space="preserve">   Ophthalmologist    </w:t>
      </w:r>
      <w:r>
        <w:t xml:space="preserve">   Oncologist    </w:t>
      </w:r>
      <w:r>
        <w:t xml:space="preserve">   Gynecologist    </w:t>
      </w:r>
      <w:r>
        <w:t xml:space="preserve">   Neurologist    </w:t>
      </w:r>
      <w:r>
        <w:t xml:space="preserve">   Dermatologist    </w:t>
      </w:r>
      <w:r>
        <w:t xml:space="preserve">   Allergist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Doctors</dc:title>
  <dcterms:created xsi:type="dcterms:W3CDTF">2021-10-11T14:15:04Z</dcterms:created>
  <dcterms:modified xsi:type="dcterms:W3CDTF">2021-10-11T14:15:04Z</dcterms:modified>
</cp:coreProperties>
</file>