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Personal Effectiveness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interpersonal skills    </w:t>
      </w:r>
      <w:r>
        <w:t xml:space="preserve">   learning goals    </w:t>
      </w:r>
      <w:r>
        <w:t xml:space="preserve">   motivation    </w:t>
      </w:r>
      <w:r>
        <w:t xml:space="preserve">   practice    </w:t>
      </w:r>
      <w:r>
        <w:t xml:space="preserve">   patience    </w:t>
      </w:r>
      <w:r>
        <w:t xml:space="preserve">   personal profile    </w:t>
      </w:r>
      <w:r>
        <w:t xml:space="preserve">   personal plan    </w:t>
      </w:r>
      <w:r>
        <w:t xml:space="preserve">   community environment    </w:t>
      </w:r>
      <w:r>
        <w:t xml:space="preserve">   weaknesses    </w:t>
      </w:r>
      <w:r>
        <w:t xml:space="preserve">   strengths    </w:t>
      </w:r>
      <w:r>
        <w:t xml:space="preserve">   new skills    </w:t>
      </w:r>
      <w:r>
        <w:t xml:space="preserve">   time management    </w:t>
      </w:r>
      <w:r>
        <w:t xml:space="preserve">   creativity    </w:t>
      </w:r>
      <w:r>
        <w:t xml:space="preserve">   speaking    </w:t>
      </w:r>
      <w:r>
        <w:t xml:space="preserve">   listening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Effectiveness</dc:title>
  <dcterms:created xsi:type="dcterms:W3CDTF">2021-10-11T14:16:46Z</dcterms:created>
  <dcterms:modified xsi:type="dcterms:W3CDTF">2021-10-11T14:16:46Z</dcterms:modified>
</cp:coreProperties>
</file>