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Empowerment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Strength    </w:t>
      </w:r>
      <w:r>
        <w:t xml:space="preserve">   Honesty    </w:t>
      </w:r>
      <w:r>
        <w:t xml:space="preserve">   Responsibility    </w:t>
      </w:r>
      <w:r>
        <w:t xml:space="preserve">   Choice    </w:t>
      </w:r>
      <w:r>
        <w:t xml:space="preserve">   Regard    </w:t>
      </w:r>
      <w:r>
        <w:t xml:space="preserve">   Character    </w:t>
      </w:r>
      <w:r>
        <w:t xml:space="preserve">   Respect    </w:t>
      </w:r>
      <w:r>
        <w:t xml:space="preserve">   Integrity    </w:t>
      </w:r>
      <w:r>
        <w:t xml:space="preserve">   Attitude    </w:t>
      </w:r>
      <w:r>
        <w:t xml:space="preserve">   Talent    </w:t>
      </w:r>
      <w:r>
        <w:t xml:space="preserve">   Worth    </w:t>
      </w:r>
      <w:r>
        <w:t xml:space="preserve">   Self Esteem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Empowerment</dc:title>
  <dcterms:created xsi:type="dcterms:W3CDTF">2021-10-11T14:14:53Z</dcterms:created>
  <dcterms:modified xsi:type="dcterms:W3CDTF">2021-10-11T14:14:53Z</dcterms:modified>
</cp:coreProperties>
</file>