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Personal Finance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amount of a paycheck that a person can actually spend; essentially gross income minus any payroll deduction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money set aside for short or long-term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Buying items with out need, on a whim.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fees placed on income, property, or goods to support government programs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expenses that are a exact amount every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plan for spending and saving money based on a person's goals during a given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average cost of a variety of expenses for living, such as rent or home costs, transportation costs, insurance, food, and utilities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payment for the use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amount of money you earn before deductions.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entire amount of money a person owes to lenders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 </dc:title>
  <dcterms:created xsi:type="dcterms:W3CDTF">2021-10-11T14:15:09Z</dcterms:created>
  <dcterms:modified xsi:type="dcterms:W3CDTF">2021-10-11T14:15:09Z</dcterms:modified>
</cp:coreProperties>
</file>