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Finance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industries    </w:t>
      </w:r>
      <w:r>
        <w:t xml:space="preserve">   coverletter    </w:t>
      </w:r>
      <w:r>
        <w:t xml:space="preserve">   service    </w:t>
      </w:r>
      <w:r>
        <w:t xml:space="preserve">   geographic    </w:t>
      </w:r>
      <w:r>
        <w:t xml:space="preserve">   demographic    </w:t>
      </w:r>
      <w:r>
        <w:t xml:space="preserve">   inventories    </w:t>
      </w:r>
      <w:r>
        <w:t xml:space="preserve">   aptitudes    </w:t>
      </w:r>
      <w:r>
        <w:t xml:space="preserve">   trends    </w:t>
      </w:r>
      <w:r>
        <w:t xml:space="preserve">   career    </w:t>
      </w:r>
      <w:r>
        <w:t xml:space="preserve">   job    </w:t>
      </w:r>
      <w:r>
        <w:t xml:space="preserve">   mentor    </w:t>
      </w:r>
      <w:r>
        <w:t xml:space="preserve">   pension    </w:t>
      </w:r>
      <w:r>
        <w:t xml:space="preserve">   resume    </w:t>
      </w:r>
      <w:r>
        <w:t xml:space="preserve">   interview    </w:t>
      </w:r>
      <w:r>
        <w:t xml:space="preserve">   informational    </w:t>
      </w:r>
      <w:r>
        <w:t xml:space="preserve">   education    </w:t>
      </w:r>
      <w:r>
        <w:t xml:space="preserve">   cooperative    </w:t>
      </w:r>
      <w:r>
        <w:t xml:space="preserve">   networking    </w:t>
      </w:r>
      <w:r>
        <w:t xml:space="preserve">   internship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Chapter 2</dc:title>
  <dcterms:created xsi:type="dcterms:W3CDTF">2021-10-11T14:15:02Z</dcterms:created>
  <dcterms:modified xsi:type="dcterms:W3CDTF">2021-10-11T14:15:02Z</dcterms:modified>
</cp:coreProperties>
</file>