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Finance Terms</w:t>
      </w:r>
    </w:p>
    <w:p>
      <w:pPr>
        <w:pStyle w:val="Questions"/>
      </w:pPr>
      <w:r>
        <w:t xml:space="preserve">1. EDTB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ITOTNIU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DECRIT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AKBN TUAONCC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ONMEY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SUNRNCIAE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STASE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ILBLIAYTI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KSRI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KCSOT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NALNFIACI ADI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GLOEELC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EKORBR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TXA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15. IEONCM AXT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DERLAEF RESEEVR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17. AIVGSSN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KGHECCIN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DILSNAFWL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EOKEBGRRA FRMI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21. ANBK </w:t>
      </w:r>
      <w:r>
        <w:rPr>
          <w:u w:val="single"/>
        </w:rPr>
        <w:t xml:space="preserve">______________________________________________</w:t>
      </w:r>
    </w:p>
    <w:p>
      <w:pPr>
        <w:pStyle w:val="WordBankLarge"/>
      </w:pPr>
      <w:r>
        <w:t xml:space="preserve">   Debt    </w:t>
      </w:r>
      <w:r>
        <w:t xml:space="preserve">   Tuition    </w:t>
      </w:r>
      <w:r>
        <w:t xml:space="preserve">   Credit    </w:t>
      </w:r>
      <w:r>
        <w:t xml:space="preserve">   Bank Account    </w:t>
      </w:r>
      <w:r>
        <w:t xml:space="preserve">   Money    </w:t>
      </w:r>
      <w:r>
        <w:t xml:space="preserve">   Insurance    </w:t>
      </w:r>
      <w:r>
        <w:t xml:space="preserve">   Asset    </w:t>
      </w:r>
      <w:r>
        <w:t xml:space="preserve">   Liability     </w:t>
      </w:r>
      <w:r>
        <w:t xml:space="preserve">   Risk    </w:t>
      </w:r>
      <w:r>
        <w:t xml:space="preserve">   Stock    </w:t>
      </w:r>
      <w:r>
        <w:t xml:space="preserve">   Financial Aid     </w:t>
      </w:r>
      <w:r>
        <w:t xml:space="preserve">   College    </w:t>
      </w:r>
      <w:r>
        <w:t xml:space="preserve">   Broker     </w:t>
      </w:r>
      <w:r>
        <w:t xml:space="preserve">   Tax    </w:t>
      </w:r>
      <w:r>
        <w:t xml:space="preserve">   Income Tax    </w:t>
      </w:r>
      <w:r>
        <w:t xml:space="preserve">   Federal Reserve     </w:t>
      </w:r>
      <w:r>
        <w:t xml:space="preserve">   Savings    </w:t>
      </w:r>
      <w:r>
        <w:t xml:space="preserve">   checking    </w:t>
      </w:r>
      <w:r>
        <w:t xml:space="preserve">   Windfalls    </w:t>
      </w:r>
      <w:r>
        <w:t xml:space="preserve">   Brokerage Firm    </w:t>
      </w:r>
      <w:r>
        <w:t xml:space="preserve">   Bank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Finance Terms</dc:title>
  <dcterms:created xsi:type="dcterms:W3CDTF">2021-10-11T14:16:22Z</dcterms:created>
  <dcterms:modified xsi:type="dcterms:W3CDTF">2021-10-11T14:16:22Z</dcterms:modified>
</cp:coreProperties>
</file>