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investment in stocks, property, or other ventures in hopes of gaining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recurrent fluctuation in the total business activity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obligation of repayment owed by one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currency and coin that are legal tender by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give, put, or send (something) back to a place 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degree of wealth and material comfort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 of deferred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persistent rise in the price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income, especially from a company or organization of a substantial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anything owned by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insistent request made as if by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an agreement between two or more parties that limits the action or inaction of each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a specified sum of money covered for by the patient’s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dividing money a person invests between several types of investments.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percentage paid to a lender for the use of borrowed money; percentage earned on invested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person or organization that uses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delayed gratification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bargain or exchange in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an accumulated stock of wealth, whether in money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payment or concession to stimulate greater output or investment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sum of money paid to a patentee for the use of a patent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interest paid (daily, monthly and annually) on interest previously 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$500 in readily available cash for emergencies only; the goal of the First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5 steps to financial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an informed consumer; Financial...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obligates the borrower to make a predetermined series of payments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written cash flow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having enough paid work or not doing work that makes full use of their skills and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of being obligated according to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quality of an asset that permits it to be converted quickly into cash without loss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thing that is wanted or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detailed proposal for doing or achieving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decisions made by an individual regarding their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person or firm to whom money is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saving money over time for a large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U.S. government agency responsible for collecting taxes and enforcing tax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fee paid by a borrower to the 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earnings from work or investments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system which goods are produced and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debt evidenced by a “note”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Terms</dc:title>
  <dcterms:created xsi:type="dcterms:W3CDTF">2021-10-11T14:15:44Z</dcterms:created>
  <dcterms:modified xsi:type="dcterms:W3CDTF">2021-10-11T14:15:44Z</dcterms:modified>
</cp:coreProperties>
</file>