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Personal Finance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helps eligible New York residents pay tuition at approved schools in New York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sells this information to banks and other financial institutions in order to help them determine the credit risk of their customers.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partnership between the state of New York and it’s independent colleges which provides economically and educationally disadvantaged residents the possibility of a college education.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a need-based student loan offered by the U.S. Department of Education to assist American college students in funding their post-secondary education.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Any grant or scholarship loan or paid employment offered to help a student meet his/her college expenses.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allows you to temporarily stop making your federal student loan payments or to temporarily reduce the amount you pay.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higher education opportunity program offered in the senior colleges of the City University of New York.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an American consumer credit reporting agency.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 legal structure for managing, and in many cases indefinitely perpetuating, a pool of financial, real estate, or other investments for a specific purpose according to the will of its founders and donors. 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consumer credit reporting company.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fixed or regular sum paid as a salary or allowance.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sum of money given by a government or other organization for a particular purpose.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grant or payment made to support a student's education, awarded on the basis of academic or other achievement.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free application for federal student aid a form filled out by college or graduate students who are eligible for government sponsored financial aid.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fail to fulfill an obligation, especially to repay a loan or to appear in a court of law.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counseling and academic support program designed to help low- income and first generation college students succeed in college.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Finance Vocab</dc:title>
  <dcterms:created xsi:type="dcterms:W3CDTF">2021-10-11T14:16:42Z</dcterms:created>
  <dcterms:modified xsi:type="dcterms:W3CDTF">2021-10-11T14:16:42Z</dcterms:modified>
</cp:coreProperties>
</file>