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Personal Finance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Number that identifies your account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card that allows an individual to charge the cost of a purchase to a credit account (instant loan)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account where money can be spent with either a debit card or checks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Types of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Adding money to an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Works like a check where money is taken from your checking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monthly report or bill from a bank or credit card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number at the bottom of a check that indicates the bank it was issued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record of withdrawals (checks) and deposits made into an account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plan for spending one's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order to pay money from your checking account to a person or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secret code you need to be able to use an ATM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Money set aside in a bank that earns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Money taken out of an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Activity within an account, either a deposit, transfer, or withdrawal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Money the bank pays you for keeping your money in a savings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sign your name on the back of a check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existing amount in an account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Finance Vocabulary</dc:title>
  <dcterms:created xsi:type="dcterms:W3CDTF">2022-08-17T19:58:32Z</dcterms:created>
  <dcterms:modified xsi:type="dcterms:W3CDTF">2022-08-17T19:58:32Z</dcterms:modified>
</cp:coreProperties>
</file>