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Personal Finance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Goods or services that are required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Specific objectives that are accomplished through financial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desire for goods and services that can increase our quality of life but are not absolutely necessary for our survival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Managing money continuously through life in order to reach your financial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goal that will be attained in more than one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 good about ones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value of the next best alternative that must be forgone as a result of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Managing money in ways that build a sense of understanding,competence, and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goal that will be attained in less than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up one thing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fundamental belief or practice about what is desirable, worthwhile, and important to an individual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a person intends to acquire, achieve, or accomplish in the future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Vocabulary</dc:title>
  <dcterms:created xsi:type="dcterms:W3CDTF">2021-10-11T14:15:26Z</dcterms:created>
  <dcterms:modified xsi:type="dcterms:W3CDTF">2021-10-11T14:15:26Z</dcterms:modified>
</cp:coreProperties>
</file>