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Personal Finance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federal agency established in 1914 that administers consumer protection legislation.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illegal schemes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relationship that requires financial dependence, contribution and communication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yearly interest rate charged on outstanding outstanding credit card balances.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minimum interest rate an investor can expect from an issuing company.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interest calculated on both the principal and the accrued interest.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comparing the cost of two or more goods or services to find the best value.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law that protect consumers from being discriminated against due to race, sex, marital status, religion or age when obtaining credit.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taking out one loan to cover a variety of debts, often with the goal of paying a lower interest rate overall.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record of an individual's past borrowing and payments.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recording of financial transactions and exchanges.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legal process in which a mortgaged property is taken because the borrower has failed to keep up payments.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Insurance to help protect a mortgage lender in the event a borrower cannot make payments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helps protect consumers by steeling established procedures for resolving credit billing.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savings plan designed to help set aside funds for future college costs.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analysis made by a lender about a consumer's riskiness as a borrower.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period of economic decline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principal that a buyer is responsible for checking the quality and suitability of goods before making a purchase.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benefits and bonuses offered to customers to entice them to open a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insurance or investments offered by the government.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Finance Vocabulary</dc:title>
  <dcterms:created xsi:type="dcterms:W3CDTF">2021-10-11T14:15:28Z</dcterms:created>
  <dcterms:modified xsi:type="dcterms:W3CDTF">2021-10-11T14:15:28Z</dcterms:modified>
</cp:coreProperties>
</file>