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supply one’s own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1980s and 1990s bank failures in the US, S&amp;L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related to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money received or 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in any form when used as a medium of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money goes to federal and state taxes and social insurance programs such as Medicare, for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request for more time to file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overall increase in the price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certain allowances on the salary of a worker that are free from 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 period of economic stability in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takes a larger percentage of taxes from those who are in a higher income bracket and less from those in a lower income bracket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your sources of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worth of something in and of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final salary of an individual worker after all taxes and deductions are subtracted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17 nations in Europe that share a common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summoned by the IRS to appear in person and provide more information about your tax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compensation a company pays to an employee for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manufacture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total amount of money you earn in a paycheck before paying any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American economy experienced a significant downturn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</dc:title>
  <dcterms:created xsi:type="dcterms:W3CDTF">2021-10-11T14:15:47Z</dcterms:created>
  <dcterms:modified xsi:type="dcterms:W3CDTF">2021-10-11T14:15:47Z</dcterms:modified>
</cp:coreProperties>
</file>