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Personal Finance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maximum amount you can charge on a credit card  variable expenses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any source of money that comes to you; you don't pay this back.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place where many transactions take place; many buyers and sellers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money you earn from your job; your pay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extra fee added when you borrow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exchange between people (sale or trade)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bill that is paid regularly; amount remains the same each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someone you owe money to; they give you credit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expenses that change from month to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plan to keep from running out of money  transaction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detailed list of transactions made with a credit 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trade items that may spoil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records a transaction's price, date, time,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happens when debt is out of control; the government helps settle debt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amount you owe on your statement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extra fee paid for not paying on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money you borrow from a bank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something you owe someone else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Finance</dc:title>
  <dcterms:created xsi:type="dcterms:W3CDTF">2021-10-11T14:16:03Z</dcterms:created>
  <dcterms:modified xsi:type="dcterms:W3CDTF">2021-10-11T14:16:03Z</dcterms:modified>
</cp:coreProperties>
</file>