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Finances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money    </w:t>
      </w:r>
      <w:r>
        <w:t xml:space="preserve">   abilities    </w:t>
      </w:r>
      <w:r>
        <w:t xml:space="preserve">   budget    </w:t>
      </w:r>
      <w:r>
        <w:t xml:space="preserve">   car payment    </w:t>
      </w:r>
      <w:r>
        <w:t xml:space="preserve">   careers    </w:t>
      </w:r>
      <w:r>
        <w:t xml:space="preserve">   deductions    </w:t>
      </w:r>
      <w:r>
        <w:t xml:space="preserve">   duties    </w:t>
      </w:r>
      <w:r>
        <w:t xml:space="preserve">   education    </w:t>
      </w:r>
      <w:r>
        <w:t xml:space="preserve">   emergencies    </w:t>
      </w:r>
      <w:r>
        <w:t xml:space="preserve">   employer    </w:t>
      </w:r>
      <w:r>
        <w:t xml:space="preserve">   employment    </w:t>
      </w:r>
      <w:r>
        <w:t xml:space="preserve">   financially dependent    </w:t>
      </w:r>
      <w:r>
        <w:t xml:space="preserve">   financially independent    </w:t>
      </w:r>
      <w:r>
        <w:t xml:space="preserve">   fixed monthly expenses    </w:t>
      </w:r>
      <w:r>
        <w:t xml:space="preserve">   flexible monthly expenses    </w:t>
      </w:r>
      <w:r>
        <w:t xml:space="preserve">   food    </w:t>
      </w:r>
      <w:r>
        <w:t xml:space="preserve">   future    </w:t>
      </w:r>
      <w:r>
        <w:t xml:space="preserve">   goals    </w:t>
      </w:r>
      <w:r>
        <w:t xml:space="preserve">   income    </w:t>
      </w:r>
      <w:r>
        <w:t xml:space="preserve">   industry    </w:t>
      </w:r>
      <w:r>
        <w:t xml:space="preserve">   insurance    </w:t>
      </w:r>
      <w:r>
        <w:t xml:space="preserve">   job    </w:t>
      </w:r>
      <w:r>
        <w:t xml:space="preserve">   long term goals    </w:t>
      </w:r>
      <w:r>
        <w:t xml:space="preserve">   market    </w:t>
      </w:r>
      <w:r>
        <w:t xml:space="preserve">   pay period    </w:t>
      </w:r>
      <w:r>
        <w:t xml:space="preserve">   pay stub    </w:t>
      </w:r>
      <w:r>
        <w:t xml:space="preserve">   paycheck    </w:t>
      </w:r>
      <w:r>
        <w:t xml:space="preserve">   planned    </w:t>
      </w:r>
      <w:r>
        <w:t xml:space="preserve">   purchase    </w:t>
      </w:r>
      <w:r>
        <w:t xml:space="preserve">   rent    </w:t>
      </w:r>
      <w:r>
        <w:t xml:space="preserve">   resume    </w:t>
      </w:r>
      <w:r>
        <w:t xml:space="preserve">   retirement plan    </w:t>
      </w:r>
      <w:r>
        <w:t xml:space="preserve">   salaries    </w:t>
      </w:r>
      <w:r>
        <w:t xml:space="preserve">   savings    </w:t>
      </w:r>
      <w:r>
        <w:t xml:space="preserve">   short term goals    </w:t>
      </w:r>
      <w:r>
        <w:t xml:space="preserve">   skills    </w:t>
      </w:r>
      <w:r>
        <w:t xml:space="preserve">   spending habits    </w:t>
      </w:r>
      <w:r>
        <w:t xml:space="preserve">   take home pay    </w:t>
      </w:r>
      <w:r>
        <w:t xml:space="preserve">   taxes    </w:t>
      </w:r>
      <w:r>
        <w:t xml:space="preserve">   transortation    </w:t>
      </w:r>
      <w:r>
        <w:t xml:space="preserve">   utilities    </w:t>
      </w:r>
      <w:r>
        <w:t xml:space="preserve">   wage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Finances</dc:title>
  <dcterms:created xsi:type="dcterms:W3CDTF">2021-10-12T20:51:00Z</dcterms:created>
  <dcterms:modified xsi:type="dcterms:W3CDTF">2021-10-12T20:51:00Z</dcterms:modified>
</cp:coreProperties>
</file>