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Personal Hygeine / Basic Manners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You are __________ inside and out. ALWAYS REMEMBER YOU ARE.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you say when you receive something.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 lady may also sit with her legs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Keeping my body ______ is an important part of staying healthy.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 do this especially before and after eating , using the bathrrom, sneezing, and playing with pets.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 never do this into my hands, I use a tissue whenever possible.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Where to put a napkin when eating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Where do you look when talking to someone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 put on clean clothes on everyday, especially this.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Never __________ when someone else is talking.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 use this daily to remove food in between my teeth.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Keep this neat by styling and brushing.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lady sits with her legs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Whay you say, when asking for something.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 do this every day or two is a must, and always after rigorous sports practice or outdoor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 trim these weekly, i keep them short and clean.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Hygeine / Basic Manners</dc:title>
  <dcterms:created xsi:type="dcterms:W3CDTF">2021-10-11T14:15:31Z</dcterms:created>
  <dcterms:modified xsi:type="dcterms:W3CDTF">2021-10-11T14:15:31Z</dcterms:modified>
</cp:coreProperties>
</file>