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Personal Hygeine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use this to clean your teeth.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used to keep your skin moist.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use this to wash your hair.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need to put this on your toothbrush.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put this under your arms.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use this appliance to wash your clothes.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apply this to your hair after you shamphoo.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a bar you may use to wash your skin.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use this to get knots out your hair.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use this to dry your skin when you get out the shower.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Hygeine Crossword</dc:title>
  <dcterms:created xsi:type="dcterms:W3CDTF">2021-10-12T20:26:33Z</dcterms:created>
  <dcterms:modified xsi:type="dcterms:W3CDTF">2021-10-12T20:26:33Z</dcterms:modified>
</cp:coreProperties>
</file>