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Personal Hygiene 5th Grade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always wear shower shoes in __________places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order to keep your clothes fresh, you must _____them frequently.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un-cared for teeth can look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thin film on your teeth where bacteria collect, can cause bad breath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having good hygiene habits will help you feel__________.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common area for bacteria to hang out.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 this to help untangle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nothing smells better than_______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as your sweat glads mature, you may need to start using__________.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All the things we do to keep our bodies clean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bacteria love ______places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amount of times you should brush your teeth per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 wash our hands frequently to combat these</w:t>
            </w:r>
          </w:p>
        </w:tc>
      </w:tr>
    </w:tbl>
    <w:p>
      <w:pPr>
        <w:pStyle w:val="WordBankMedium"/>
      </w:pPr>
      <w:r>
        <w:t xml:space="preserve">   armpits    </w:t>
      </w:r>
      <w:r>
        <w:t xml:space="preserve">   germs    </w:t>
      </w:r>
      <w:r>
        <w:t xml:space="preserve">   hygiene    </w:t>
      </w:r>
      <w:r>
        <w:t xml:space="preserve">   plaque    </w:t>
      </w:r>
      <w:r>
        <w:t xml:space="preserve">   two    </w:t>
      </w:r>
      <w:r>
        <w:t xml:space="preserve">   wash    </w:t>
      </w:r>
      <w:r>
        <w:t xml:space="preserve">   moist    </w:t>
      </w:r>
      <w:r>
        <w:t xml:space="preserve">   public    </w:t>
      </w:r>
      <w:r>
        <w:t xml:space="preserve">   clean skin    </w:t>
      </w:r>
      <w:r>
        <w:t xml:space="preserve">   deodorant    </w:t>
      </w:r>
      <w:r>
        <w:t xml:space="preserve">   conditioner    </w:t>
      </w:r>
      <w:r>
        <w:t xml:space="preserve">   yellow    </w:t>
      </w:r>
      <w:r>
        <w:t xml:space="preserve">   confident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Hygiene 5th Grade</dc:title>
  <dcterms:created xsi:type="dcterms:W3CDTF">2021-10-11T14:16:07Z</dcterms:created>
  <dcterms:modified xsi:type="dcterms:W3CDTF">2021-10-11T14:16:07Z</dcterms:modified>
</cp:coreProperties>
</file>