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Hygiene</w:t>
      </w:r>
    </w:p>
    <w:p>
      <w:pPr>
        <w:pStyle w:val="Questions"/>
      </w:pPr>
      <w:r>
        <w:t xml:space="preserve">1. SHREOW </w:t>
      </w:r>
      <w:r>
        <w:rPr>
          <w:u w:val="single"/>
        </w:rPr>
        <w:t xml:space="preserve">__Shower____________________________________</w:t>
      </w:r>
    </w:p>
    <w:p>
      <w:pPr>
        <w:pStyle w:val="Questions"/>
      </w:pPr>
      <w:r>
        <w:t xml:space="preserve">2. BURSH TETEH </w:t>
      </w:r>
      <w:r>
        <w:rPr>
          <w:u w:val="single"/>
        </w:rPr>
        <w:t xml:space="preserve">__brush teeth__________________________</w:t>
      </w:r>
    </w:p>
    <w:p>
      <w:pPr>
        <w:pStyle w:val="Questions"/>
      </w:pPr>
      <w:r>
        <w:t xml:space="preserve">3. BRUHS HRIA </w:t>
      </w:r>
      <w:r>
        <w:rPr>
          <w:u w:val="single"/>
        </w:rPr>
        <w:t xml:space="preserve">__brush hair____________________________</w:t>
      </w:r>
    </w:p>
    <w:p>
      <w:pPr>
        <w:pStyle w:val="Questions"/>
      </w:pPr>
      <w:r>
        <w:t xml:space="preserve">4. PMOAOSH </w:t>
      </w:r>
      <w:r>
        <w:rPr>
          <w:u w:val="single"/>
        </w:rPr>
        <w:t xml:space="preserve">__shampoo__________________________________</w:t>
      </w:r>
    </w:p>
    <w:p>
      <w:pPr>
        <w:pStyle w:val="Questions"/>
      </w:pPr>
      <w:r>
        <w:t xml:space="preserve">5. OPSA </w:t>
      </w:r>
      <w:r>
        <w:rPr>
          <w:u w:val="single"/>
        </w:rPr>
        <w:t xml:space="preserve">__soap________________________________________</w:t>
      </w:r>
    </w:p>
    <w:p>
      <w:pPr>
        <w:pStyle w:val="Questions"/>
      </w:pPr>
      <w:r>
        <w:t xml:space="preserve">6. SOTEAPTTHO </w:t>
      </w:r>
      <w:r>
        <w:rPr>
          <w:u w:val="single"/>
        </w:rPr>
        <w:t xml:space="preserve">__toothpaste____________________________</w:t>
      </w:r>
    </w:p>
    <w:p>
      <w:pPr>
        <w:pStyle w:val="Questions"/>
      </w:pPr>
      <w:r>
        <w:t xml:space="preserve">7. ODRTAEDNE </w:t>
      </w:r>
      <w:r>
        <w:rPr>
          <w:u w:val="single"/>
        </w:rPr>
        <w:t xml:space="preserve">__deoderant______________________________</w:t>
      </w:r>
    </w:p>
    <w:p>
      <w:pPr>
        <w:pStyle w:val="Questions"/>
      </w:pPr>
      <w:r>
        <w:t xml:space="preserve">8. AWHS ARIH </w:t>
      </w:r>
      <w:r>
        <w:rPr>
          <w:u w:val="single"/>
        </w:rPr>
        <w:t xml:space="preserve">__wash hair______________________________</w:t>
      </w:r>
    </w:p>
    <w:p>
      <w:pPr>
        <w:pStyle w:val="Questions"/>
      </w:pPr>
      <w:r>
        <w:t xml:space="preserve">9. SGIFSLNO </w:t>
      </w:r>
      <w:r>
        <w:rPr>
          <w:u w:val="single"/>
        </w:rPr>
        <w:t xml:space="preserve">__flossing________________________________</w:t>
      </w:r>
    </w:p>
    <w:p>
      <w:pPr>
        <w:pStyle w:val="Questions"/>
      </w:pPr>
      <w:r>
        <w:t xml:space="preserve">10. GWNIASH HDANS </w:t>
      </w:r>
      <w:r>
        <w:rPr>
          <w:u w:val="single"/>
        </w:rPr>
        <w:t xml:space="preserve">__washing hands______________________</w:t>
      </w:r>
    </w:p>
    <w:p>
      <w:pPr>
        <w:pStyle w:val="Questions"/>
      </w:pPr>
      <w:r>
        <w:t xml:space="preserve">11. LCENA EOTSCHL </w:t>
      </w:r>
      <w:r>
        <w:rPr>
          <w:u w:val="single"/>
        </w:rPr>
        <w:t xml:space="preserve">__clean clothes______________________</w:t>
      </w:r>
    </w:p>
    <w:p>
      <w:pPr>
        <w:pStyle w:val="Questions"/>
      </w:pPr>
      <w:r>
        <w:t xml:space="preserve">12. AWNGISH OCESTHL </w:t>
      </w:r>
      <w:r>
        <w:rPr>
          <w:u w:val="single"/>
        </w:rPr>
        <w:t xml:space="preserve">__washing clothes__________________</w:t>
      </w:r>
    </w:p>
    <w:p>
      <w:pPr>
        <w:pStyle w:val="Questions"/>
      </w:pPr>
      <w:r>
        <w:t xml:space="preserve">13. MUOTH HSAW </w:t>
      </w:r>
      <w:r>
        <w:rPr>
          <w:u w:val="single"/>
        </w:rPr>
        <w:t xml:space="preserve">__mouth wash____________________________</w:t>
      </w:r>
    </w:p>
    <w:p>
      <w:pPr>
        <w:pStyle w:val="Questions"/>
      </w:pPr>
      <w:r>
        <w:t xml:space="preserve">14. OHTTO BSHUR </w:t>
      </w:r>
      <w:r>
        <w:rPr>
          <w:u w:val="single"/>
        </w:rPr>
        <w:t xml:space="preserve">__tooth brush__________________________</w:t>
      </w:r>
    </w:p>
    <w:p>
      <w:pPr>
        <w:pStyle w:val="Questions"/>
      </w:pPr>
      <w:r>
        <w:t xml:space="preserve">15. AHSW DYBO </w:t>
      </w:r>
      <w:r>
        <w:rPr>
          <w:u w:val="single"/>
        </w:rPr>
        <w:t xml:space="preserve">__wash body______________________________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Hygiene</dc:title>
  <dcterms:created xsi:type="dcterms:W3CDTF">2021-10-12T20:39:21Z</dcterms:created>
  <dcterms:modified xsi:type="dcterms:W3CDTF">2021-10-12T20:39:21Z</dcterms:modified>
</cp:coreProperties>
</file>