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Hygiene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Regular cleansing helps prevent the accumulation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Minimizes smell under armpits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Change your tooth brush after this many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Sugary foods and drinks like soda and candy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should you go to every 6 months?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Beside brushing your teeth, you should also do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Every day you should change into clean...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Cells consume food and make waste products left on your skin, mouth, underarms and private areas causing?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After using the bathroom, always...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should change what on your feet at least once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should brush your teeth at least this many times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Should include the use of soap, water, and a clean dry towel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Trim these weekly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hardest material in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Lessens the amount you sweat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hand washing, the minimum amount of time taken to lather and scrub hands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care an individual gives to his or her to stay clean and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essential for strong teeth and bones(Milk, cheese, yogurt)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body's first line of defense against germs, bacteria, and viruses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Hygiene</dc:title>
  <dcterms:created xsi:type="dcterms:W3CDTF">2021-10-12T20:26:45Z</dcterms:created>
  <dcterms:modified xsi:type="dcterms:W3CDTF">2021-10-12T20:26:45Z</dcterms:modified>
</cp:coreProperties>
</file>