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Life: Sexualitites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does not identify with the sex given to them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 who is attracted to other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term for homosexual, usually refering to homosexual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limited in sexual choice with regard to biological sex, gender, or gender identity.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Sexual orientation where a person is attracted to the opposite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legaly recognized union of same-sex couple, with rights similar to those of marriage.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sexually attracted to both men and women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belief that people fall into distinct and complementary genders with natural roles in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legally recognised union of a man and a woman as partners in a personal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LGBT rights charity named after the gay liberation right in 1969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marriage ceremonialized as a civil contract without a religious ceremony.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treated equal before the law (2 words,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sometimes used as an umbrella term for sexual and gender minorities who are not heterosexual or cisgender.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Life: Sexualitites </dc:title>
  <dcterms:created xsi:type="dcterms:W3CDTF">2021-10-11T14:15:55Z</dcterms:created>
  <dcterms:modified xsi:type="dcterms:W3CDTF">2021-10-11T14:15:55Z</dcterms:modified>
</cp:coreProperties>
</file>