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Protective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Arm Guard    </w:t>
      </w:r>
      <w:r>
        <w:t xml:space="preserve">   Steel    </w:t>
      </w:r>
      <w:r>
        <w:t xml:space="preserve">   Scabbard    </w:t>
      </w:r>
      <w:r>
        <w:t xml:space="preserve">   Polar Bear Sleeves    </w:t>
      </w:r>
      <w:r>
        <w:t xml:space="preserve">   Mesh Glove    </w:t>
      </w:r>
      <w:r>
        <w:t xml:space="preserve">   PPE    </w:t>
      </w:r>
      <w:r>
        <w:t xml:space="preserve">   Rubber Gloves    </w:t>
      </w:r>
      <w:r>
        <w:t xml:space="preserve">   Rubber Apron    </w:t>
      </w:r>
      <w:r>
        <w:t xml:space="preserve">   Mesh Apron    </w:t>
      </w:r>
      <w:r>
        <w:t xml:space="preserve">   Polar Bear Gloves    </w:t>
      </w:r>
      <w:r>
        <w:t xml:space="preserve">   Knife    </w:t>
      </w:r>
      <w:r>
        <w:t xml:space="preserve">   Hook    </w:t>
      </w:r>
      <w:r>
        <w:t xml:space="preserve">   Safety Glasses    </w:t>
      </w:r>
      <w:r>
        <w:t xml:space="preserve">   Ear Plugs    </w:t>
      </w:r>
      <w:r>
        <w:t xml:space="preserve">   Hair Net    </w:t>
      </w:r>
      <w:r>
        <w:t xml:space="preserve">   Hard Hat    </w:t>
      </w:r>
      <w:r>
        <w:t xml:space="preserve">   Pants    </w:t>
      </w:r>
      <w:r>
        <w:t xml:space="preserve">   Shirts    </w:t>
      </w:r>
      <w:r>
        <w:t xml:space="preserve">   Belt    </w:t>
      </w:r>
      <w:r>
        <w:t xml:space="preserve">   Boots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</dc:title>
  <dcterms:created xsi:type="dcterms:W3CDTF">2021-10-11T14:15:40Z</dcterms:created>
  <dcterms:modified xsi:type="dcterms:W3CDTF">2021-10-11T14:15:40Z</dcterms:modified>
</cp:coreProperties>
</file>