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Personal Protective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safety glasses    </w:t>
      </w:r>
      <w:r>
        <w:t xml:space="preserve">   accountability system    </w:t>
      </w:r>
      <w:r>
        <w:t xml:space="preserve">   facepiece    </w:t>
      </w:r>
      <w:r>
        <w:t xml:space="preserve">   uniform    </w:t>
      </w:r>
      <w:r>
        <w:t xml:space="preserve">   fire shelter    </w:t>
      </w:r>
      <w:r>
        <w:t xml:space="preserve">   wildland gear    </w:t>
      </w:r>
      <w:r>
        <w:t xml:space="preserve">   cylinder    </w:t>
      </w:r>
      <w:r>
        <w:t xml:space="preserve">   coat    </w:t>
      </w:r>
      <w:r>
        <w:t xml:space="preserve">   face mask    </w:t>
      </w:r>
      <w:r>
        <w:t xml:space="preserve">   regulator    </w:t>
      </w:r>
      <w:r>
        <w:t xml:space="preserve">   respirator    </w:t>
      </w:r>
      <w:r>
        <w:t xml:space="preserve">   gloves    </w:t>
      </w:r>
      <w:r>
        <w:t xml:space="preserve">   boots    </w:t>
      </w:r>
      <w:r>
        <w:t xml:space="preserve">   Protective Hood    </w:t>
      </w:r>
      <w:r>
        <w:t xml:space="preserve">   Drag Rescue Device    </w:t>
      </w:r>
      <w:r>
        <w:t xml:space="preserve">   faceshield    </w:t>
      </w:r>
      <w:r>
        <w:t xml:space="preserve">   goggles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Protective Equipment</dc:title>
  <dcterms:created xsi:type="dcterms:W3CDTF">2021-10-11T14:17:14Z</dcterms:created>
  <dcterms:modified xsi:type="dcterms:W3CDTF">2021-10-11T14:17:14Z</dcterms:modified>
</cp:coreProperties>
</file>