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Personal Protective Equipment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SAFETYVESTS    </w:t>
      </w:r>
      <w:r>
        <w:t xml:space="preserve">   RESPIRATORS    </w:t>
      </w:r>
      <w:r>
        <w:t xml:space="preserve">   EARPLUGS    </w:t>
      </w:r>
      <w:r>
        <w:t xml:space="preserve">   BOOTS    </w:t>
      </w:r>
      <w:r>
        <w:t xml:space="preserve">   GLOVES    </w:t>
      </w:r>
      <w:r>
        <w:t xml:space="preserve">   FACESHIELD    </w:t>
      </w:r>
      <w:r>
        <w:t xml:space="preserve">   GLASSES    </w:t>
      </w:r>
      <w:r>
        <w:t xml:space="preserve">   HARDHAT    </w:t>
      </w:r>
      <w:r>
        <w:t xml:space="preserve">   EQUIPMENT    </w:t>
      </w:r>
      <w:r>
        <w:t xml:space="preserve">   PROTECTIVE    </w:t>
      </w:r>
      <w:r>
        <w:t xml:space="preserve">   PERSONAL    </w:t>
      </w:r>
      <w:r>
        <w:t xml:space="preserve">   SAFETY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Protective Equipment</dc:title>
  <dcterms:created xsi:type="dcterms:W3CDTF">2021-10-11T14:17:35Z</dcterms:created>
  <dcterms:modified xsi:type="dcterms:W3CDTF">2021-10-11T14:17:35Z</dcterms:modified>
</cp:coreProperties>
</file>