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Personal Protective Equipment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Beskerm    </w:t>
      </w:r>
      <w:r>
        <w:t xml:space="preserve">   Blou    </w:t>
      </w:r>
      <w:r>
        <w:t xml:space="preserve">   Bril    </w:t>
      </w:r>
      <w:r>
        <w:t xml:space="preserve">   Covid    </w:t>
      </w:r>
      <w:r>
        <w:t xml:space="preserve">   First Aid Kit    </w:t>
      </w:r>
      <w:r>
        <w:t xml:space="preserve">   Geel    </w:t>
      </w:r>
      <w:r>
        <w:t xml:space="preserve">   Gevaar    </w:t>
      </w:r>
      <w:r>
        <w:t xml:space="preserve">   Handskoene    </w:t>
      </w:r>
      <w:r>
        <w:t xml:space="preserve">   Helmet    </w:t>
      </w:r>
      <w:r>
        <w:t xml:space="preserve">   Masker    </w:t>
      </w:r>
      <w:r>
        <w:t xml:space="preserve">   Rooi    </w:t>
      </w:r>
      <w:r>
        <w:t xml:space="preserve">   Saniteer    </w:t>
      </w:r>
      <w:r>
        <w:t xml:space="preserve">   Veiligheid    </w:t>
      </w:r>
      <w:r>
        <w:t xml:space="preserve">   Voorskoot    </w:t>
      </w:r>
      <w:r>
        <w:t xml:space="preserve">   Vuur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Protective Equipment </dc:title>
  <dcterms:created xsi:type="dcterms:W3CDTF">2021-10-11T14:17:38Z</dcterms:created>
  <dcterms:modified xsi:type="dcterms:W3CDTF">2021-10-11T14:17:38Z</dcterms:modified>
</cp:coreProperties>
</file>