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Personal qualities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Acceptance of criticism    </w:t>
      </w:r>
      <w:r>
        <w:t xml:space="preserve">   Competence    </w:t>
      </w:r>
      <w:r>
        <w:t xml:space="preserve">   Dependable    </w:t>
      </w:r>
      <w:r>
        <w:t xml:space="preserve">   Discretion    </w:t>
      </w:r>
      <w:r>
        <w:t xml:space="preserve">   Empathy    </w:t>
      </w:r>
      <w:r>
        <w:t xml:space="preserve">   Enthusiasm    </w:t>
      </w:r>
      <w:r>
        <w:t xml:space="preserve">   Honestly    </w:t>
      </w:r>
      <w:r>
        <w:t xml:space="preserve">   Integrity    </w:t>
      </w:r>
      <w:r>
        <w:t xml:space="preserve">   Morals    </w:t>
      </w:r>
      <w:r>
        <w:t xml:space="preserve">   Patience    </w:t>
      </w:r>
      <w:r>
        <w:t xml:space="preserve">   Reputation    </w:t>
      </w:r>
      <w:r>
        <w:t xml:space="preserve">   Responsible    </w:t>
      </w:r>
      <w:r>
        <w:t xml:space="preserve">   Self motivation    </w:t>
      </w:r>
      <w:r>
        <w:t xml:space="preserve">   Tactful    </w:t>
      </w:r>
      <w:r>
        <w:t xml:space="preserve">   Team player    </w:t>
      </w:r>
      <w:r>
        <w:t xml:space="preserve">   Team work    </w:t>
      </w:r>
      <w:r>
        <w:t xml:space="preserve">   Willingness to learn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qualities </dc:title>
  <dcterms:created xsi:type="dcterms:W3CDTF">2021-10-11T14:15:55Z</dcterms:created>
  <dcterms:modified xsi:type="dcterms:W3CDTF">2021-10-11T14:15:55Z</dcterms:modified>
</cp:coreProperties>
</file>