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Personality</w:t>
      </w:r>
    </w:p>
    <w:p>
      <w:pPr>
        <w:pStyle w:val="Questions"/>
      </w:pPr>
      <w:r>
        <w:t xml:space="preserve">1. AHCUTIMSIN PRCAAOHP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2. IINICSSSATCR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AANL ASTEG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AOLAITNICS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YPTSAYOHHCP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TAYHCZLPISO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ADOIARNP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EFESDNE NCISAMHME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-CIMESSVOPSELEIOBUVS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10. RBIRLDNOEE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RHNITIISOC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ESLCTRU 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P-OERCETSPNEIFL TEOHRY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14. EETPDNNDE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GLEIANT AGEST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PAD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17. OSDIICHZ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TEARBL DUNAABR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ITART RTISHOEE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XYAEUPHCSLSO STGSAE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21. AOLCSI CGENOITVI HTOEYR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22. AANODVIT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AHTIOCYASNLYCP YHOETR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24. LTAYNEC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ECUTRSL 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IROSNLTPEAY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27. LCPHALI STAEG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28. SLRCEUT B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Personality</dc:title>
  <dcterms:created xsi:type="dcterms:W3CDTF">2021-10-11T14:17:34Z</dcterms:created>
  <dcterms:modified xsi:type="dcterms:W3CDTF">2021-10-11T14:17:34Z</dcterms:modified>
</cp:coreProperties>
</file>