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Personality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Schizotypal    </w:t>
      </w:r>
      <w:r>
        <w:t xml:space="preserve">   Schizoid    </w:t>
      </w:r>
      <w:r>
        <w:t xml:space="preserve">   Borderline    </w:t>
      </w:r>
      <w:r>
        <w:t xml:space="preserve">   Paranoid    </w:t>
      </w:r>
      <w:r>
        <w:t xml:space="preserve">   Avoidant    </w:t>
      </w:r>
      <w:r>
        <w:t xml:space="preserve">   Histrionic    </w:t>
      </w:r>
      <w:r>
        <w:t xml:space="preserve">   Narcissistic    </w:t>
      </w:r>
      <w:r>
        <w:t xml:space="preserve">   Psychopath    </w:t>
      </w:r>
      <w:r>
        <w:t xml:space="preserve">   Sociopath    </w:t>
      </w:r>
      <w:r>
        <w:t xml:space="preserve">   Antisocial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Disorder</dc:title>
  <dcterms:created xsi:type="dcterms:W3CDTF">2021-10-11T14:17:28Z</dcterms:created>
  <dcterms:modified xsi:type="dcterms:W3CDTF">2021-10-11T14:17:28Z</dcterms:modified>
</cp:coreProperties>
</file>