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obsession with orderliness and perfectionism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interest with having relationships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excessive emotions, need for attention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discomfort in close relationships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instability in interpersonal relationships and self-image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need for admiration, lack of empathy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distrustful and suspicious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disregard of the rights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submissive, clinging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feelings of inadequacy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Disorders </dc:title>
  <dcterms:created xsi:type="dcterms:W3CDTF">2021-10-11T14:17:32Z</dcterms:created>
  <dcterms:modified xsi:type="dcterms:W3CDTF">2021-10-11T14:17:32Z</dcterms:modified>
</cp:coreProperties>
</file>