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Personality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non-judgemental    </w:t>
      </w:r>
      <w:r>
        <w:t xml:space="preserve">   support system    </w:t>
      </w:r>
      <w:r>
        <w:t xml:space="preserve">   medications    </w:t>
      </w:r>
      <w:r>
        <w:t xml:space="preserve">   therapy    </w:t>
      </w:r>
      <w:r>
        <w:t xml:space="preserve">   treatment    </w:t>
      </w:r>
      <w:r>
        <w:t xml:space="preserve">   maladaptive    </w:t>
      </w:r>
      <w:r>
        <w:t xml:space="preserve">   anxiety    </w:t>
      </w:r>
      <w:r>
        <w:t xml:space="preserve">   depression    </w:t>
      </w:r>
      <w:r>
        <w:t xml:space="preserve">   blame    </w:t>
      </w:r>
      <w:r>
        <w:t xml:space="preserve">   accountability    </w:t>
      </w:r>
      <w:r>
        <w:t xml:space="preserve">   individual    </w:t>
      </w:r>
      <w:r>
        <w:t xml:space="preserve">   disorder    </w:t>
      </w:r>
      <w:r>
        <w:t xml:space="preserve">   schizoid    </w:t>
      </w:r>
      <w:r>
        <w:t xml:space="preserve">   paranoid    </w:t>
      </w:r>
      <w:r>
        <w:t xml:space="preserve">   compulsive    </w:t>
      </w:r>
      <w:r>
        <w:t xml:space="preserve">   Obsessive    </w:t>
      </w:r>
      <w:r>
        <w:t xml:space="preserve">   Narcissistic    </w:t>
      </w:r>
      <w:r>
        <w:t xml:space="preserve">   Personality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 Disorders</dc:title>
  <dcterms:created xsi:type="dcterms:W3CDTF">2021-10-11T14:16:23Z</dcterms:created>
  <dcterms:modified xsi:type="dcterms:W3CDTF">2021-10-11T14:16:23Z</dcterms:modified>
</cp:coreProperties>
</file>