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Personality</w:t>
      </w:r>
    </w:p>
    <w:p>
      <w:pPr>
        <w:pStyle w:val="Questions"/>
      </w:pPr>
      <w:r>
        <w:t xml:space="preserve">1. AHCUTIMSIN PRCAAOHP </w:t>
      </w:r>
      <w:r>
        <w:rPr>
          <w:u w:val="single"/>
        </w:rPr>
        <w:t xml:space="preserve">__humanistic approach__________</w:t>
      </w:r>
    </w:p>
    <w:p>
      <w:pPr>
        <w:pStyle w:val="Questions"/>
      </w:pPr>
      <w:r>
        <w:t xml:space="preserve">2. IINICSSSATCR  </w:t>
      </w:r>
      <w:r>
        <w:rPr>
          <w:u w:val="single"/>
        </w:rPr>
        <w:t xml:space="preserve">__narcissistic ______________________</w:t>
      </w:r>
    </w:p>
    <w:p>
      <w:pPr>
        <w:pStyle w:val="Questions"/>
      </w:pPr>
      <w:r>
        <w:t xml:space="preserve">3. AANL ASTEG </w:t>
      </w:r>
      <w:r>
        <w:rPr>
          <w:u w:val="single"/>
        </w:rPr>
        <w:t xml:space="preserve">__anal stage____________________________</w:t>
      </w:r>
    </w:p>
    <w:p>
      <w:pPr>
        <w:pStyle w:val="Questions"/>
      </w:pPr>
      <w:r>
        <w:t xml:space="preserve">4. AOLAITNICS </w:t>
      </w:r>
      <w:r>
        <w:rPr>
          <w:u w:val="single"/>
        </w:rPr>
        <w:t xml:space="preserve">__antisocial____________________________</w:t>
      </w:r>
    </w:p>
    <w:p>
      <w:pPr>
        <w:pStyle w:val="Questions"/>
      </w:pPr>
      <w:r>
        <w:t xml:space="preserve">5. YPTSAYOHHCP </w:t>
      </w:r>
      <w:r>
        <w:rPr>
          <w:u w:val="single"/>
        </w:rPr>
        <w:t xml:space="preserve">__psychopathy__________________________</w:t>
      </w:r>
    </w:p>
    <w:p>
      <w:pPr>
        <w:pStyle w:val="Questions"/>
      </w:pPr>
      <w:r>
        <w:t xml:space="preserve">6. TAYHCZLPISO  </w:t>
      </w:r>
      <w:r>
        <w:rPr>
          <w:u w:val="single"/>
        </w:rPr>
        <w:t xml:space="preserve">__schizotypal ________________________</w:t>
      </w:r>
    </w:p>
    <w:p>
      <w:pPr>
        <w:pStyle w:val="Questions"/>
      </w:pPr>
      <w:r>
        <w:t xml:space="preserve">7. ADOIARNP </w:t>
      </w:r>
      <w:r>
        <w:rPr>
          <w:u w:val="single"/>
        </w:rPr>
        <w:t xml:space="preserve">__paranoid________________________________</w:t>
      </w:r>
    </w:p>
    <w:p>
      <w:pPr>
        <w:pStyle w:val="Questions"/>
      </w:pPr>
      <w:r>
        <w:t xml:space="preserve">8. EFESDNE NCISAMHME </w:t>
      </w:r>
      <w:r>
        <w:rPr>
          <w:u w:val="single"/>
        </w:rPr>
        <w:t xml:space="preserve">__defense mechanism______________</w:t>
      </w:r>
    </w:p>
    <w:p>
      <w:pPr>
        <w:pStyle w:val="Questions"/>
      </w:pPr>
      <w:r>
        <w:t xml:space="preserve">9. -CIMESSVOPSELEIOBUVS </w:t>
      </w:r>
      <w:r>
        <w:rPr>
          <w:u w:val="single"/>
        </w:rPr>
        <w:t xml:space="preserve">__obsessive-complusive________</w:t>
      </w:r>
    </w:p>
    <w:p>
      <w:pPr>
        <w:pStyle w:val="Questions"/>
      </w:pPr>
      <w:r>
        <w:t xml:space="preserve">10. RBIRLDNOEE </w:t>
      </w:r>
      <w:r>
        <w:rPr>
          <w:u w:val="single"/>
        </w:rPr>
        <w:t xml:space="preserve">__borderline____________________________</w:t>
      </w:r>
    </w:p>
    <w:p>
      <w:pPr>
        <w:pStyle w:val="Questions"/>
      </w:pPr>
      <w:r>
        <w:t xml:space="preserve">11. RHNITIISOC  </w:t>
      </w:r>
      <w:r>
        <w:rPr>
          <w:u w:val="single"/>
        </w:rPr>
        <w:t xml:space="preserve">__histrionic __________________________</w:t>
      </w:r>
    </w:p>
    <w:p>
      <w:pPr>
        <w:pStyle w:val="Questions"/>
      </w:pPr>
      <w:r>
        <w:t xml:space="preserve">12. ESLCTRU C </w:t>
      </w:r>
      <w:r>
        <w:rPr>
          <w:u w:val="single"/>
        </w:rPr>
        <w:t xml:space="preserve">__cluster c______________________________</w:t>
      </w:r>
    </w:p>
    <w:p>
      <w:pPr>
        <w:pStyle w:val="Questions"/>
      </w:pPr>
      <w:r>
        <w:t xml:space="preserve">13. P-OERCETSPNEIFL TEOHRY </w:t>
      </w:r>
      <w:r>
        <w:rPr>
          <w:u w:val="single"/>
        </w:rPr>
        <w:t xml:space="preserve">__self-perception theory____</w:t>
      </w:r>
    </w:p>
    <w:p>
      <w:pPr>
        <w:pStyle w:val="Questions"/>
      </w:pPr>
      <w:r>
        <w:t xml:space="preserve">14. EETPDNNDE  </w:t>
      </w:r>
      <w:r>
        <w:rPr>
          <w:u w:val="single"/>
        </w:rPr>
        <w:t xml:space="preserve">__dependent ____________________________</w:t>
      </w:r>
    </w:p>
    <w:p>
      <w:pPr>
        <w:pStyle w:val="Questions"/>
      </w:pPr>
      <w:r>
        <w:t xml:space="preserve">15. GLEIANT AGEST </w:t>
      </w:r>
      <w:r>
        <w:rPr>
          <w:u w:val="single"/>
        </w:rPr>
        <w:t xml:space="preserve">__genital stage______________________</w:t>
      </w:r>
    </w:p>
    <w:p>
      <w:pPr>
        <w:pStyle w:val="Questions"/>
      </w:pPr>
      <w:r>
        <w:t xml:space="preserve">16. PAD </w:t>
      </w:r>
      <w:r>
        <w:rPr>
          <w:u w:val="single"/>
        </w:rPr>
        <w:t xml:space="preserve">__apd__________________________________________</w:t>
      </w:r>
    </w:p>
    <w:p>
      <w:pPr>
        <w:pStyle w:val="Questions"/>
      </w:pPr>
      <w:r>
        <w:t xml:space="preserve">17. OSDIICHZ </w:t>
      </w:r>
      <w:r>
        <w:rPr>
          <w:u w:val="single"/>
        </w:rPr>
        <w:t xml:space="preserve">__schizoid________________________________</w:t>
      </w:r>
    </w:p>
    <w:p>
      <w:pPr>
        <w:pStyle w:val="Questions"/>
      </w:pPr>
      <w:r>
        <w:t xml:space="preserve">18. TEARBL DUNAABR </w:t>
      </w:r>
      <w:r>
        <w:rPr>
          <w:u w:val="single"/>
        </w:rPr>
        <w:t xml:space="preserve">__albert bandura____________________</w:t>
      </w:r>
    </w:p>
    <w:p>
      <w:pPr>
        <w:pStyle w:val="Questions"/>
      </w:pPr>
      <w:r>
        <w:t xml:space="preserve">19. ITART RTISHOEE </w:t>
      </w:r>
      <w:r>
        <w:rPr>
          <w:u w:val="single"/>
        </w:rPr>
        <w:t xml:space="preserve">__trait theories____________________</w:t>
      </w:r>
    </w:p>
    <w:p>
      <w:pPr>
        <w:pStyle w:val="Questions"/>
      </w:pPr>
      <w:r>
        <w:t xml:space="preserve">20. XYAEUPHCSLSO STGSAE </w:t>
      </w:r>
      <w:r>
        <w:rPr>
          <w:u w:val="single"/>
        </w:rPr>
        <w:t xml:space="preserve">__psychosexual stages__________</w:t>
      </w:r>
    </w:p>
    <w:p>
      <w:pPr>
        <w:pStyle w:val="Questions"/>
      </w:pPr>
      <w:r>
        <w:t xml:space="preserve">21. AOLCSI CGENOITVI HTOEYR </w:t>
      </w:r>
      <w:r>
        <w:rPr>
          <w:u w:val="single"/>
        </w:rPr>
        <w:t xml:space="preserve">__social cognitive theory__</w:t>
      </w:r>
    </w:p>
    <w:p>
      <w:pPr>
        <w:pStyle w:val="Questions"/>
      </w:pPr>
      <w:r>
        <w:t xml:space="preserve">22. AANODVIT </w:t>
      </w:r>
      <w:r>
        <w:rPr>
          <w:u w:val="single"/>
        </w:rPr>
        <w:t xml:space="preserve">__avoidant________________________________</w:t>
      </w:r>
    </w:p>
    <w:p>
      <w:pPr>
        <w:pStyle w:val="Questions"/>
      </w:pPr>
      <w:r>
        <w:t xml:space="preserve">23. AHTIOCYASNLYCP YHOETR </w:t>
      </w:r>
      <w:r>
        <w:rPr>
          <w:u w:val="single"/>
        </w:rPr>
        <w:t xml:space="preserve">__psychoanalytic theory______</w:t>
      </w:r>
    </w:p>
    <w:p>
      <w:pPr>
        <w:pStyle w:val="Questions"/>
      </w:pPr>
      <w:r>
        <w:t xml:space="preserve">24. LTAYNEC </w:t>
      </w:r>
      <w:r>
        <w:rPr>
          <w:u w:val="single"/>
        </w:rPr>
        <w:t xml:space="preserve">__latency__________________________________</w:t>
      </w:r>
    </w:p>
    <w:p>
      <w:pPr>
        <w:pStyle w:val="Questions"/>
      </w:pPr>
      <w:r>
        <w:t xml:space="preserve">25. ECUTRSL A </w:t>
      </w:r>
      <w:r>
        <w:rPr>
          <w:u w:val="single"/>
        </w:rPr>
        <w:t xml:space="preserve">__cluster a______________________________</w:t>
      </w:r>
    </w:p>
    <w:p>
      <w:pPr>
        <w:pStyle w:val="Questions"/>
      </w:pPr>
      <w:r>
        <w:t xml:space="preserve">26. IROSNLTPEAY </w:t>
      </w:r>
      <w:r>
        <w:rPr>
          <w:u w:val="single"/>
        </w:rPr>
        <w:t xml:space="preserve">__personality__________________________</w:t>
      </w:r>
    </w:p>
    <w:p>
      <w:pPr>
        <w:pStyle w:val="Questions"/>
      </w:pPr>
      <w:r>
        <w:t xml:space="preserve">27. LCPHALI STAEG </w:t>
      </w:r>
      <w:r>
        <w:rPr>
          <w:u w:val="single"/>
        </w:rPr>
        <w:t xml:space="preserve">__phallic stage______________________</w:t>
      </w:r>
    </w:p>
    <w:p>
      <w:pPr>
        <w:pStyle w:val="Questions"/>
      </w:pPr>
      <w:r>
        <w:t xml:space="preserve">28. SLRCEUT B </w:t>
      </w:r>
      <w:r>
        <w:rPr>
          <w:u w:val="single"/>
        </w:rPr>
        <w:t xml:space="preserve">__cluster b______________________________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Personality</dc:title>
  <dcterms:created xsi:type="dcterms:W3CDTF">2021-10-11T14:17:35Z</dcterms:created>
  <dcterms:modified xsi:type="dcterms:W3CDTF">2021-10-11T14:17:35Z</dcterms:modified>
</cp:coreProperties>
</file>