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Persuaders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Polysyndeton is repeating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name for a question that doesn't require an answer?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Out of Ethos, Pathos and Logos which one appeals to emotions?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MLK's famous speech is called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Logos appeals to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Facts and S.....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'And still I rise' is written by Maya who?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repetition of a conjunction is called...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Appeals to credibility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Malala Yousafzai won what prestigious prize?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another word for exaggeration?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Greta's surname?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does 'A' stand for in PERSUADERS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use of ironic understatement/sarcasm is called...?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Persuaders</dc:title>
  <dcterms:created xsi:type="dcterms:W3CDTF">2021-10-11T14:18:35Z</dcterms:created>
  <dcterms:modified xsi:type="dcterms:W3CDTF">2021-10-11T14:18:35Z</dcterms:modified>
</cp:coreProperties>
</file>