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Persuasive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Expressing the highest or very high degree of a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Three similar things used together in a 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Functions as a command, instruction or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Making the audience feel a particular way using selective vocabulary.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Exaggerated language used for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question that implies its own answer.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"I", "You" and "We" for effect of closeness to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Raising a question and then immediately answering for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there is an opposition or contrast of ideas for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short story about a real incident or person.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Techniques</dc:title>
  <dcterms:created xsi:type="dcterms:W3CDTF">2021-10-11T14:18:41Z</dcterms:created>
  <dcterms:modified xsi:type="dcterms:W3CDTF">2021-10-11T14:18:41Z</dcterms:modified>
</cp:coreProperties>
</file>