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Persuasive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Words that arouse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Thought provoking pictures in your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numbers/graphs which provide convincing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Making your writing amusing, to make the reader side with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Suggests that family is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little stories to illustrate a 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Questions that done require an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Examining general rules and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Occurs when the premise of an argument is the same as the conclusion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Developing a general theory from the observation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use of facts and figures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Visual explanation of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Suggests readers should be loyal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Demonstrating differences in viewpoint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link ideas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Techniques</dc:title>
  <dcterms:created xsi:type="dcterms:W3CDTF">2021-10-11T14:17:52Z</dcterms:created>
  <dcterms:modified xsi:type="dcterms:W3CDTF">2021-10-11T14:17:52Z</dcterms:modified>
</cp:coreProperties>
</file>