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Peru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Criolla    </w:t>
      </w:r>
      <w:r>
        <w:t xml:space="preserve">   Sol    </w:t>
      </w:r>
      <w:r>
        <w:t xml:space="preserve">   La Marinera    </w:t>
      </w:r>
      <w:r>
        <w:t xml:space="preserve">   Huaconada    </w:t>
      </w:r>
      <w:r>
        <w:t xml:space="preserve">   Andes    </w:t>
      </w:r>
      <w:r>
        <w:t xml:space="preserve">   La Selva    </w:t>
      </w:r>
      <w:r>
        <w:t xml:space="preserve">   Quechua    </w:t>
      </w:r>
      <w:r>
        <w:t xml:space="preserve">   La Sierra    </w:t>
      </w:r>
      <w:r>
        <w:t xml:space="preserve">   Amazon    </w:t>
      </w:r>
      <w:r>
        <w:t xml:space="preserve">   Titicaca    </w:t>
      </w:r>
      <w:r>
        <w:t xml:space="preserve">   Cuzco    </w:t>
      </w:r>
      <w:r>
        <w:t xml:space="preserve">   Inca    </w:t>
      </w:r>
      <w:r>
        <w:t xml:space="preserve">   Picarones    </w:t>
      </w:r>
      <w:r>
        <w:t xml:space="preserve">   Inti Raymi    </w:t>
      </w:r>
      <w:r>
        <w:t xml:space="preserve">   Machu Picchu    </w:t>
      </w:r>
      <w:r>
        <w:t xml:space="preserve">   Peru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</dc:title>
  <dcterms:created xsi:type="dcterms:W3CDTF">2021-11-25T03:39:11Z</dcterms:created>
  <dcterms:modified xsi:type="dcterms:W3CDTF">2021-11-25T03:39:11Z</dcterms:modified>
</cp:coreProperties>
</file>