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Perventing Theft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well-trained    </w:t>
      </w:r>
      <w:r>
        <w:t xml:space="preserve">   alert,    </w:t>
      </w:r>
      <w:r>
        <w:t xml:space="preserve">   shoplifting.    </w:t>
      </w:r>
      <w:r>
        <w:t xml:space="preserve">   prosecution    </w:t>
      </w:r>
      <w:r>
        <w:t xml:space="preserve">   alert sales staff    </w:t>
      </w:r>
      <w:r>
        <w:t xml:space="preserve">   Customer theft    </w:t>
      </w:r>
      <w:r>
        <w:t xml:space="preserve">   Employee theft    </w:t>
      </w:r>
      <w:r>
        <w:t xml:space="preserve">   Grazing    </w:t>
      </w:r>
      <w:r>
        <w:t xml:space="preserve">   personal gain    </w:t>
      </w:r>
      <w:r>
        <w:t xml:space="preserve">   Abuse    </w:t>
      </w:r>
      <w:r>
        <w:t xml:space="preserve">   Using your job    </w:t>
      </w:r>
      <w:r>
        <w:t xml:space="preserve">   Not correcting    </w:t>
      </w:r>
      <w:r>
        <w:t xml:space="preserve">   Waste    </w:t>
      </w:r>
      <w:r>
        <w:t xml:space="preserve">   Dishonesty    </w:t>
      </w:r>
      <w:r>
        <w:t xml:space="preserve">   Falsifying papers    </w:t>
      </w:r>
      <w:r>
        <w:t xml:space="preserve">   Merchandise    </w:t>
      </w:r>
      <w:r>
        <w:t xml:space="preserve">   Exchange money    </w:t>
      </w:r>
      <w:r>
        <w:t xml:space="preserve">   Fraud    </w:t>
      </w:r>
      <w:r>
        <w:t xml:space="preserve">   Stealing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Perventing Theft </dc:title>
  <dcterms:created xsi:type="dcterms:W3CDTF">2021-10-11T14:18:53Z</dcterms:created>
  <dcterms:modified xsi:type="dcterms:W3CDTF">2021-10-11T14:18:53Z</dcterms:modified>
</cp:coreProperties>
</file>