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Pesident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27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Franklin D. Roosevelt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28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Harry S. Truman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29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Herbet Hoover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30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William Clinton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31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Gerald Ford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32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George W. Bush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33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Donald Trump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34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Calvin Coolidge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35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William taft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36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George H. W. Bush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37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Ronald Reagan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38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Richard Nixon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39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Lyndon B. Johnson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40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Woodrow Wilson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41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John F. Kennedy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42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Barack Obama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43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Dwight D. Eisenhower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44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Jimmy Carter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45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Warren Harding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Pesident 2</dc:title>
  <dcterms:created xsi:type="dcterms:W3CDTF">2021-10-11T14:17:08Z</dcterms:created>
  <dcterms:modified xsi:type="dcterms:W3CDTF">2021-10-11T14:17:08Z</dcterms:modified>
</cp:coreProperties>
</file>