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Pesrcy Jackson The Sea of Monsters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poseidon    </w:t>
      </w:r>
      <w:r>
        <w:t xml:space="preserve">   Tyson    </w:t>
      </w:r>
      <w:r>
        <w:t xml:space="preserve">   Clarisse    </w:t>
      </w:r>
      <w:r>
        <w:t xml:space="preserve">   Golden Fleece    </w:t>
      </w:r>
      <w:r>
        <w:t xml:space="preserve">   Chiron    </w:t>
      </w:r>
      <w:r>
        <w:t xml:space="preserve">   Camp Half Blood    </w:t>
      </w:r>
      <w:r>
        <w:t xml:space="preserve">   Annabeth    </w:t>
      </w:r>
      <w:r>
        <w:t xml:space="preserve">   Grover    </w:t>
      </w:r>
      <w:r>
        <w:t xml:space="preserve">   Percy Jackson    </w:t>
      </w:r>
      <w:r>
        <w:t xml:space="preserve">   Kronos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Pesrcy Jackson The Sea of Monsters </dc:title>
  <dcterms:created xsi:type="dcterms:W3CDTF">2021-10-11T14:17:32Z</dcterms:created>
  <dcterms:modified xsi:type="dcterms:W3CDTF">2021-10-11T14:17:32Z</dcterms:modified>
</cp:coreProperties>
</file>