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Pest Mangement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maintaining a good and healthy lawn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very tedious way of removing pests is using gloves and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spiders and mites have ______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is illegal to trap pests such as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 can be used to restore damage from slugs.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Killing insects that cause __________ reactions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Pesticides can ruin neighboring _____ farms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 pest in the garden are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disease did people spray their walls with pesticide to avoid catching?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what year did people grow out of killing insects?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can remove _____ by: Hoeing, pulling and mulching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way to remove pests is by spraying your plants with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Pesticides could cause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small invertebrate  animal, especially one with several pairs of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Exterminating Pest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invented the first pesticide?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visible damage done by an insect is, _____ Plants and flowers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Bugs such as ladybugs, praying mantises, lacewings, and bees can be ________ to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much pesticide could be 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relating to biology or living organism ( insects, weeds, etc.)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Many insects can be removed by _____?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organization takes into consideration the ecosystem when creating their pesticides (abbreviation)?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Mangement </dc:title>
  <dcterms:created xsi:type="dcterms:W3CDTF">2021-10-11T14:17:55Z</dcterms:created>
  <dcterms:modified xsi:type="dcterms:W3CDTF">2021-10-11T14:17:55Z</dcterms:modified>
</cp:coreProperties>
</file>