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Pests that Moxie Treat For!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Rats    </w:t>
      </w:r>
      <w:r>
        <w:t xml:space="preserve">   Mice    </w:t>
      </w:r>
      <w:r>
        <w:t xml:space="preserve">   Silverfish    </w:t>
      </w:r>
      <w:r>
        <w:t xml:space="preserve">   Carpet Beetle    </w:t>
      </w:r>
      <w:r>
        <w:t xml:space="preserve">   Millipede    </w:t>
      </w:r>
      <w:r>
        <w:t xml:space="preserve">   Centipede    </w:t>
      </w:r>
      <w:r>
        <w:t xml:space="preserve">   Brown Dog Tick    </w:t>
      </w:r>
      <w:r>
        <w:t xml:space="preserve">   Fleas    </w:t>
      </w:r>
      <w:r>
        <w:t xml:space="preserve">   Mud Dawber    </w:t>
      </w:r>
      <w:r>
        <w:t xml:space="preserve">   Paper Wasp    </w:t>
      </w:r>
      <w:r>
        <w:t xml:space="preserve">   German Roach    </w:t>
      </w:r>
      <w:r>
        <w:t xml:space="preserve">   American Roach    </w:t>
      </w:r>
      <w:r>
        <w:t xml:space="preserve">   Wolf Spider    </w:t>
      </w:r>
      <w:r>
        <w:t xml:space="preserve">   House Spider    </w:t>
      </w:r>
      <w:r>
        <w:t xml:space="preserve">   Brown Recluse    </w:t>
      </w:r>
      <w:r>
        <w:t xml:space="preserve">   Black Widow    </w:t>
      </w:r>
      <w:r>
        <w:t xml:space="preserve">   Earwig    </w:t>
      </w:r>
      <w:r>
        <w:t xml:space="preserve">   House Cricket    </w:t>
      </w:r>
      <w:r>
        <w:t xml:space="preserve">   Odorous House Ant    </w:t>
      </w:r>
      <w:r>
        <w:t xml:space="preserve">   Fire Ant    </w:t>
      </w:r>
      <w:r>
        <w:t xml:space="preserve">   Argentine 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Pests that Moxie Treat For!</dc:title>
  <dcterms:created xsi:type="dcterms:W3CDTF">2021-10-11T14:17:39Z</dcterms:created>
  <dcterms:modified xsi:type="dcterms:W3CDTF">2021-10-11T14:17:39Z</dcterms:modified>
</cp:coreProperties>
</file>