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Pet Shop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Nibble    </w:t>
      </w:r>
      <w:r>
        <w:t xml:space="preserve">   Food    </w:t>
      </w:r>
      <w:r>
        <w:t xml:space="preserve">   Toys    </w:t>
      </w:r>
      <w:r>
        <w:t xml:space="preserve">   Fur    </w:t>
      </w:r>
      <w:r>
        <w:t xml:space="preserve">   Shell    </w:t>
      </w:r>
      <w:r>
        <w:t xml:space="preserve">   Scales    </w:t>
      </w:r>
      <w:r>
        <w:t xml:space="preserve">   Fluffy    </w:t>
      </w:r>
      <w:r>
        <w:t xml:space="preserve">   Soft    </w:t>
      </w:r>
      <w:r>
        <w:t xml:space="preserve">   Tortoise    </w:t>
      </w:r>
      <w:r>
        <w:t xml:space="preserve">   Turtle    </w:t>
      </w:r>
      <w:r>
        <w:t xml:space="preserve">   Leopard Gecko    </w:t>
      </w:r>
      <w:r>
        <w:t xml:space="preserve">   Bearded Dragon    </w:t>
      </w:r>
      <w:r>
        <w:t xml:space="preserve">   Walkingfish    </w:t>
      </w:r>
      <w:r>
        <w:t xml:space="preserve">   Cockatoo    </w:t>
      </w:r>
      <w:r>
        <w:t xml:space="preserve">   Splash    </w:t>
      </w:r>
      <w:r>
        <w:t xml:space="preserve">   Chinchilla    </w:t>
      </w:r>
      <w:r>
        <w:t xml:space="preserve">   Meow    </w:t>
      </w:r>
      <w:r>
        <w:t xml:space="preserve">   Bark    </w:t>
      </w:r>
      <w:r>
        <w:t xml:space="preserve">   Squeak    </w:t>
      </w:r>
      <w:r>
        <w:t xml:space="preserve">   Budgie    </w:t>
      </w:r>
      <w:r>
        <w:t xml:space="preserve">   Mouse    </w:t>
      </w:r>
      <w:r>
        <w:t xml:space="preserve">   Rat    </w:t>
      </w:r>
      <w:r>
        <w:t xml:space="preserve">   Guinea Pig    </w:t>
      </w:r>
      <w:r>
        <w:t xml:space="preserve">   Rabbit    </w:t>
      </w:r>
      <w:r>
        <w:t xml:space="preserve">   Goldfish    </w:t>
      </w:r>
      <w:r>
        <w:t xml:space="preserve">   Puppy    </w:t>
      </w:r>
      <w:r>
        <w:t xml:space="preserve">   Kitten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Shop Word Search</dc:title>
  <dcterms:created xsi:type="dcterms:W3CDTF">2021-10-11T14:17:23Z</dcterms:created>
  <dcterms:modified xsi:type="dcterms:W3CDTF">2021-10-11T14:17:23Z</dcterms:modified>
</cp:coreProperties>
</file>