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toys does a double cage of parakeets need?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cages should a pet parent purchase if they are purchasing two hamsters?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clip parakeets wings when we sell the parakeet.  Do we continue to perform this service for the PP?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Guinea pigs should NOT be on a rabbit floor, because the wire mesh causes them to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recommend small reptiles be on this, if they are under 6 inches 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Reptile branches should be within how many inches to the basking lights?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moss ball for every __ gallons?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a pond is deep enough, can a PP leave the fish out all winter?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Every guinea pig must have this at all times to keep their GI tract working?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reptile habitats should have a humidity and a ___ gauge.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great plant to add to a fish tank?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days should birds be in the new arrival room once we get them in?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Can a betta go in a fish tank with other tropical fish (not another betta)?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All birds should have this in their cage to release stress and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 we clip toe nails for guinea pigs in our salon?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We need 2 of these in a double finch cage?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birds should have this in their cage to help trim their beaks?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must be filled out for all small animal purchases?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you recommend that a guinea pig goes in a 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our return policy on the pets we sell?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vital for all reptiles?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hay is recommended for adult guinea pigs?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Should a gold fish go in a gold fish bowl?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of our small furries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days should small furries be in the new arrival room once we get them in?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small rodent needs to have this in their cage to help wear down their teeth?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Guinea pigs can not product their own?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 free service that we offer to all PP?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bird should have a nest?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type of fish needs 2 gallons of water per inch of fish?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care</dc:title>
  <dcterms:created xsi:type="dcterms:W3CDTF">2021-10-11T14:17:19Z</dcterms:created>
  <dcterms:modified xsi:type="dcterms:W3CDTF">2021-10-11T14:17:19Z</dcterms:modified>
</cp:coreProperties>
</file>