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Pet war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Malcom    </w:t>
      </w:r>
      <w:r>
        <w:t xml:space="preserve">   dog party    </w:t>
      </w:r>
      <w:r>
        <w:t xml:space="preserve">   dog people    </w:t>
      </w:r>
      <w:r>
        <w:t xml:space="preserve">   cat people    </w:t>
      </w:r>
      <w:r>
        <w:t xml:space="preserve">   hoarseradish    </w:t>
      </w:r>
      <w:r>
        <w:t xml:space="preserve">   tutoring    </w:t>
      </w:r>
      <w:r>
        <w:t xml:space="preserve">   Dog walking    </w:t>
      </w:r>
      <w:r>
        <w:t xml:space="preserve">   Lexi    </w:t>
      </w:r>
      <w:r>
        <w:t xml:space="preserve">   Otto    </w:t>
      </w:r>
      <w:r>
        <w:t xml:space="preserve">   Pet    </w:t>
      </w:r>
      <w:r>
        <w:t xml:space="preserve">   War    </w:t>
      </w:r>
      <w:r>
        <w:t xml:space="preserve">   Cat    </w:t>
      </w:r>
      <w:r>
        <w:t xml:space="preserve">   Dog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 war word search</dc:title>
  <dcterms:created xsi:type="dcterms:W3CDTF">2021-10-11T14:17:29Z</dcterms:created>
  <dcterms:modified xsi:type="dcterms:W3CDTF">2021-10-11T14:17:29Z</dcterms:modified>
</cp:coreProperties>
</file>