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Peter Denies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people    </w:t>
      </w:r>
      <w:r>
        <w:t xml:space="preserve">   shouted    </w:t>
      </w:r>
      <w:r>
        <w:t xml:space="preserve">   remembered    </w:t>
      </w:r>
      <w:r>
        <w:t xml:space="preserve">   high priest    </w:t>
      </w:r>
      <w:r>
        <w:t xml:space="preserve">   afraid    </w:t>
      </w:r>
      <w:r>
        <w:t xml:space="preserve">   Christians    </w:t>
      </w:r>
      <w:r>
        <w:t xml:space="preserve">   lied    </w:t>
      </w:r>
      <w:r>
        <w:t xml:space="preserve">   Peter    </w:t>
      </w:r>
      <w:r>
        <w:t xml:space="preserve">   soldiers    </w:t>
      </w:r>
      <w:r>
        <w:t xml:space="preserve">   servant girl    </w:t>
      </w:r>
      <w:r>
        <w:t xml:space="preserve">   forgave    </w:t>
      </w:r>
      <w:r>
        <w:t xml:space="preserve">   praying    </w:t>
      </w:r>
      <w:r>
        <w:t xml:space="preserve">   Gethsemane    </w:t>
      </w:r>
      <w:r>
        <w:t xml:space="preserve">   Galilee    </w:t>
      </w:r>
      <w:r>
        <w:t xml:space="preserve">   rooster    </w:t>
      </w:r>
      <w:r>
        <w:t xml:space="preserve">   church leaders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Denies Jesus</dc:title>
  <dcterms:created xsi:type="dcterms:W3CDTF">2021-10-11T14:17:45Z</dcterms:created>
  <dcterms:modified xsi:type="dcterms:W3CDTF">2021-10-11T14:17:45Z</dcterms:modified>
</cp:coreProperties>
</file>