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Peter Rabbit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MrMcGregor    </w:t>
      </w:r>
      <w:r>
        <w:t xml:space="preserve">   lettuce    </w:t>
      </w:r>
      <w:r>
        <w:t xml:space="preserve">   fate    </w:t>
      </w:r>
      <w:r>
        <w:t xml:space="preserve">   mopsy    </w:t>
      </w:r>
      <w:r>
        <w:t xml:space="preserve">   garden    </w:t>
      </w:r>
      <w:r>
        <w:t xml:space="preserve">   mischief    </w:t>
      </w:r>
      <w:r>
        <w:t xml:space="preserve">   fence    </w:t>
      </w:r>
      <w:r>
        <w:t xml:space="preserve">   Radish    </w:t>
      </w:r>
      <w:r>
        <w:t xml:space="preserve">   carrot    </w:t>
      </w:r>
      <w:r>
        <w:t xml:space="preserve">   peter rabbit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Rabbit </dc:title>
  <dcterms:created xsi:type="dcterms:W3CDTF">2021-10-11T14:19:07Z</dcterms:created>
  <dcterms:modified xsi:type="dcterms:W3CDTF">2021-10-11T14:19:07Z</dcterms:modified>
</cp:coreProperties>
</file>