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Peter Rabbit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cabbage    </w:t>
      </w:r>
      <w:r>
        <w:t xml:space="preserve">   carrot    </w:t>
      </w:r>
      <w:r>
        <w:t xml:space="preserve">   cotton tail    </w:t>
      </w:r>
      <w:r>
        <w:t xml:space="preserve">   Flopsy    </w:t>
      </w:r>
      <w:r>
        <w:t xml:space="preserve">   garden    </w:t>
      </w:r>
      <w:r>
        <w:t xml:space="preserve">   gate    </w:t>
      </w:r>
      <w:r>
        <w:t xml:space="preserve">   jacket    </w:t>
      </w:r>
      <w:r>
        <w:t xml:space="preserve">   lettuce    </w:t>
      </w:r>
      <w:r>
        <w:t xml:space="preserve">   McGregor    </w:t>
      </w:r>
      <w:r>
        <w:t xml:space="preserve">   naughty    </w:t>
      </w:r>
      <w:r>
        <w:t xml:space="preserve">   Peter    </w:t>
      </w:r>
      <w:r>
        <w:t xml:space="preserve">   rabbit    </w:t>
      </w:r>
      <w:r>
        <w:t xml:space="preserve">   sneeze    </w:t>
      </w:r>
      <w:r>
        <w:t xml:space="preserve">   toolshed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Rabbit</dc:title>
  <dcterms:created xsi:type="dcterms:W3CDTF">2021-10-11T14:19:12Z</dcterms:created>
  <dcterms:modified xsi:type="dcterms:W3CDTF">2021-10-11T14:19:12Z</dcterms:modified>
</cp:coreProperties>
</file>