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Peter and Cornelius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Prayer    </w:t>
      </w:r>
      <w:r>
        <w:t xml:space="preserve">   Kill and Eat    </w:t>
      </w:r>
      <w:r>
        <w:t xml:space="preserve">   Baptised    </w:t>
      </w:r>
      <w:r>
        <w:t xml:space="preserve">   Gentiles    </w:t>
      </w:r>
      <w:r>
        <w:t xml:space="preserve">   God's Holy Spirit     </w:t>
      </w:r>
      <w:r>
        <w:t xml:space="preserve">   ritually unclean    </w:t>
      </w:r>
      <w:r>
        <w:t xml:space="preserve">   Jewish Law    </w:t>
      </w:r>
      <w:r>
        <w:t xml:space="preserve">   vision    </w:t>
      </w:r>
      <w:r>
        <w:t xml:space="preserve">   large sheet    </w:t>
      </w:r>
      <w:r>
        <w:t xml:space="preserve">   love    </w:t>
      </w:r>
      <w:r>
        <w:t xml:space="preserve">   God    </w:t>
      </w:r>
      <w:r>
        <w:t xml:space="preserve">   Christians    </w:t>
      </w:r>
      <w:r>
        <w:t xml:space="preserve">   Romans    </w:t>
      </w:r>
      <w:r>
        <w:t xml:space="preserve">   Jewish    </w:t>
      </w:r>
      <w:r>
        <w:t xml:space="preserve">   reptiles    </w:t>
      </w:r>
      <w:r>
        <w:t xml:space="preserve">   birds    </w:t>
      </w:r>
      <w:r>
        <w:t xml:space="preserve">   animals    </w:t>
      </w:r>
      <w:r>
        <w:t xml:space="preserve">   Cornelius    </w:t>
      </w:r>
      <w:r>
        <w:t xml:space="preserve">   Peter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and Cornelius</dc:title>
  <dcterms:created xsi:type="dcterms:W3CDTF">2021-10-11T14:17:04Z</dcterms:created>
  <dcterms:modified xsi:type="dcterms:W3CDTF">2021-10-11T14:17:04Z</dcterms:modified>
</cp:coreProperties>
</file>